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附件3：新药申报承诺书</w:t>
      </w: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3D10DE" w:rsidRPr="00CF6DAA" w:rsidRDefault="00060EDD" w:rsidP="003D10D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成都市双流区第一人民医院.四川大学华西空港医院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3D10DE" w:rsidRPr="00CF6DAA" w:rsidRDefault="003D10DE" w:rsidP="0028365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本生产企业郑重承诺：此次新药申报过程中，严格遵守医院各项规章制度，真实、准确、规范填写《药品申报信息表》，其所属内容与我单位同时递交的纸质材料</w:t>
      </w:r>
      <w:bookmarkStart w:id="0" w:name="_GoBack"/>
      <w:bookmarkEnd w:id="0"/>
      <w:r w:rsidRPr="00CF6DAA">
        <w:rPr>
          <w:rFonts w:ascii="仿宋" w:eastAsia="仿宋" w:hAnsi="仿宋" w:hint="eastAsia"/>
          <w:sz w:val="28"/>
          <w:szCs w:val="28"/>
        </w:rPr>
        <w:t>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:rsidR="003D10DE" w:rsidRPr="00CF6DAA" w:rsidRDefault="003D10DE" w:rsidP="003D10DE">
      <w:pPr>
        <w:spacing w:line="360" w:lineRule="auto"/>
        <w:ind w:right="1440" w:firstLineChars="250" w:firstLine="600"/>
        <w:jc w:val="center"/>
        <w:rPr>
          <w:rFonts w:ascii="仿宋" w:eastAsia="仿宋" w:hAnsi="仿宋"/>
          <w:sz w:val="24"/>
        </w:rPr>
      </w:pPr>
    </w:p>
    <w:p w:rsidR="00054A3E" w:rsidRPr="00CF6DAA" w:rsidRDefault="00054A3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:rsidR="003D10DE" w:rsidRPr="00CF6DAA" w:rsidRDefault="00F23A81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:rsidR="003D10DE" w:rsidRPr="00CF6DAA" w:rsidRDefault="003D10DE" w:rsidP="003D10DE">
      <w:pPr>
        <w:rPr>
          <w:rFonts w:ascii="仿宋" w:eastAsia="仿宋" w:hAnsi="仿宋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CE" w:rsidRDefault="00F24ACE" w:rsidP="0077129F">
      <w:r>
        <w:separator/>
      </w:r>
    </w:p>
  </w:endnote>
  <w:endnote w:type="continuationSeparator" w:id="0">
    <w:p w:rsidR="00F24ACE" w:rsidRDefault="00F24ACE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CE" w:rsidRDefault="00F24ACE" w:rsidP="0077129F">
      <w:r>
        <w:separator/>
      </w:r>
    </w:p>
  </w:footnote>
  <w:footnote w:type="continuationSeparator" w:id="0">
    <w:p w:rsidR="00F24ACE" w:rsidRDefault="00F24ACE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60EDD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4C98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24ACE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5</cp:revision>
  <cp:lastPrinted>2017-06-14T08:42:00Z</cp:lastPrinted>
  <dcterms:created xsi:type="dcterms:W3CDTF">2018-06-19T08:18:00Z</dcterms:created>
  <dcterms:modified xsi:type="dcterms:W3CDTF">2020-09-08T07:04:00Z</dcterms:modified>
</cp:coreProperties>
</file>